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8"/>
        <w:gridCol w:w="52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strzeże przykazania, strzeże swojej duszy, kto lekceważy swoje drogi – umrze.*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przestrzega przykazań, strzeże własnej duszy; kto postępuje haniebnie, ten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przestrzega przykazania, zachowuje swoją duszę,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kto gardzi swymi drogami,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strzeże przykazania, strzeże duszy swojej; ale kto gardzi drogami swemi,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strzeże przykazania, strzeże dusze swojej, lecz kto zaniedbawa drogi swej, umorzon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Strzec nakazu [Pana] to strzec swego życia, kto gardzi Jego drogami,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przestrzega przykazania, zachowuje swoje życie, lecz kto nie zważa na swoje drogi,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zachowuje nakazy, zachowa życie, kto nie zważa na swoje postępowanie,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zachowuje przykazania, chroni życie, kto nie troszczy się o swe postępowanie,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strzeże przykazania, zachowuje życie, ale kto gardzi słowem [napomnienia], umiera.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Злодумний чоловік буде дуже покараний. Якщо ж буде нищівним, додасть і свою душу.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zachowuje przykazanie – zachowuje swe życie; a kto nie zwraca uwagi na swoje drogi –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zachowuje przykazanie, zachowuje swą duszę; kto gardzi swymi drogami, poniesie śmierć.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Lub, wg ketiw, (hof </w:t>
      </w:r>
      <w:r>
        <w:rPr>
          <w:rtl/>
        </w:rPr>
        <w:t>יּומָת</w:t>
      </w:r>
      <w:r>
        <w:rPr>
          <w:rtl w:val="0"/>
        </w:rPr>
        <w:t xml:space="preserve"> ( jumat )), tego przyprawią o śmierć.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2024-04-28T08:36:58Z</dcterms:modified>
</cp:coreProperties>
</file>