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2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lituje nad ubogim, pożycza JAHWE, On mu odpłaci za jego dobrodziejstwo.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lituje nad ubogim, pożycza JAHWE, Ten mu odpłaci za jego dobrodziejstwo.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lituje się nad ubogim, pożycza JAHWE, a on mu odpłaci za jego dobrodziejstwo.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 pożycza, kto ma litość nad ubogim, a on mu za dobrodziejstwo jego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lichwę daje JAHWE, kto ma litość nad ubogim, i nagrodę jego odda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Pożycza Panu, kto lituje się nad biednym, za dobrodziejstwo On mu wynagrodzi.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lituje nad ubogim, pożycza Panu, a ten mu odpłaci za jego dobrodziejstwo.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Pożycza JAHWE, kto się lituje nad ubogim, On mu odpłaci za wyświadczone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lituje nad biednym, udziela pożyczki JAHWE, a On mu za dobry uczynek odpłaci.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litość okazuje biednemu, pożycza Jahwe, który mu zapłaci za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слухай напоумлення твого батька, щоб ти був мудрим на твій кінець.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lituje nad biednym – pożycza WIEKUISTEMU; On mu wynagrodzi jego zasługę.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okazuje łaskę maluczkiemu, ten pożycza JAHWE, a On mu odpłaci za jego postępowanie.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2024-04-28T14:33:22Z</dcterms:modified>
</cp:coreProperties>
</file>