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wspaniałomyślność i lepszy jest ubogi niż człowiek kłamliwy.*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wspaniałomyślność, lepszy jest też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człowieka to jego dobroczynność i lepszy jest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Pożądana rzecz człowiekowi dobroczynność jego, ale lepszy jest ubogi, niż mąż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potrzebny jest miłosierny, a lepszy jest ubogi niż mąż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człowieka jest rzetelność, lepszy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dobroć i lepszy jest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oczekuje się dobroci, lepszy jest biedny niż ten, kto kłamie.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pragnie okazywać miłosierdzie, ale więcej wart ubogi niż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pożąda zysku, więcej wart jednak ubogi niż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бичують згубного безумний стає розумнішим. Якщо ж скартаєш розумного чоловіка, зрозуміє пізнавання.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człowieka jest miłość, którą świadczy; lepszy ubogi człowiek niż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pożądaną u ziemskiego człowieka jest jego lojalna życzliwość; a ubogi jest lepszy niż mąż kłamliwy.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Plonem (l. owocem, zyskiem ) człowieka jest miłosierdzie (l. jałmużna ), a ubogi sprawiedliwy jest lepszy od bogatego kłamcy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2024-04-28T08:06:03Z</dcterms:modified>
</cp:coreProperties>
</file>