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zmądrzeje; poucz rozumnego, a pogłębi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będzie roztropniejszy; strofuj rozumnego, a pojmie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naśmiewcę, żeby prostak był ostrożniejszym; a roztropnego sfukaj, żeby zrozumiał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zaraźliwego ubijesz, głupi mędrszym będzie, a jeśli skarzesz mądrego, zrozumie 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Zbijesz szydercę, prosty zmądrzeje, skarć rozumnego,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 a prostak zmądrzeje; karć rozumnego, a 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bezmyślny będzie ostrożny, zwróć uwagę rozumnemu, przyjmie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niedoświadczony się zreflektuje, gdy upomnisz pojętnego, pogłębi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prostak stanie się rozważniejszy, poucz rozumnego - a skorzysta z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заклад себе дає за безумного сина зневажає оправдання, а уста безбожних пожирають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uderzysz szydercę – prostak nabierze rozumu; a gdy przyganisz rozsądnemu – on pojmie, co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by niedoświadczony stał się roztropny; należy też upominać odznaczającego się zrozumieniem, by poznał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2024-04-27T15:02:49Z</dcterms:modified>
</cp:coreProperties>
</file>