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szydercę,* a prosty zmądrzeje;** poucz rozumnego, a nabędzie wiedzy.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13:1&lt;/x&gt;; &lt;x&gt;240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2024-04-28T06:44:46Z</dcterms:modified>
</cp:coreProperties>
</file>