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Zaprzestań, mój synu, słuchać pouczeń, a oddalisz się* od słów poznania.**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zbłądzisz (na drodze do) słów poznania.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19:27&lt;/x&gt; wg G: Syn, który porzuca strzeżenie pouczeń ojca, będzie rozważał wypowiedzi złe.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2024-04-28T13:04:38Z</dcterms:modified>
</cp:coreProperties>
</file>