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przychylności* możnego** i każdy jest przyjacielem człowieka szczodrego.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przychylności, ּ</w:t>
      </w:r>
      <w:r>
        <w:rPr>
          <w:rtl/>
        </w:rPr>
        <w:t>פָנִים</w:t>
      </w:r>
      <w:r>
        <w:rPr>
          <w:rtl w:val="0"/>
        </w:rPr>
        <w:t xml:space="preserve"> (panim), tj.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możny, </w:t>
      </w:r>
      <w:r>
        <w:rPr>
          <w:rtl/>
        </w:rPr>
        <w:t>נָדִיב</w:t>
      </w:r>
      <w:r>
        <w:rPr>
          <w:rtl w:val="0"/>
        </w:rPr>
        <w:t xml:space="preserve"> (nadiw), lub: (1) hojny, chętny; (2) szlachetnie urodzony, książę, możny; (3) człowiek szlachetnego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2024-04-28T09:52:56Z</dcterms:modified>
</cp:coreProperties>
</file>