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efa – jedno i drugie jest ohydą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miara — jedno i drugie są ohydą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miara — obydwa budzą odrazę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 gwicht i dwojaka miara, to oboje obrzydliwością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waga, miara i miara: oboje obrzydłe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ciężarki i waga podwójna, obydwie są wstrętne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miara - obydwa są ohydą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Niejednakowe odważniki, nierówna miara budzą odrazę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Podwójne ciężarki i podwójne miary: wszelkie fałszerstwo budzi w JAHWE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Podwójna waga i podwójna miara: obie te rzeczy są [równie] obrzydliwe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 і мала важка і подвійне мірило, вони оба нечисті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Dwojaka waga i dwojaka miara – obie są ohydą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efa – obie te rzeczy są dla JAHWE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19:35&lt;/x&gt;; &lt;x&gt;50 25:13-16&lt;/x&gt;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2024-04-27T12:56:15Z</dcterms:modified>
</cp:coreProperties>
</file>