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widzi* – jedno i drugie stworzył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2024-04-27T11:05:20Z</dcterms:modified>
</cp:coreProperties>
</file>