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ostają,* prowadź więc wojnę pod dobrym dowództwem.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plany się udają, prowadź zatem wojnę pod dobrym dowództwem.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Zamysły są utwierdzone dzięki radzie, a wojnę prowadź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radami utwierdzaj, a wojnę prowadź opatrznie.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 poradami się utwierdzają, a rządem mają być sprawowane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ustala się plany, lecz wojnę prowadź swym kunsztem.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dobrej radzie plany się udają, toteż tylko z rozwagą należy prowadzić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zatwierdzaj po zasięgnięciu rady, prowadź wojnę, mając dobrych doradców.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układaj w czasie narady, a wojnę prowadź rozumnie.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radzie utwierdzają się zamierzenia, walka winna być prowadzona z 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і праведна сторож для царя і окружать його престіл в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Plany utwierdzają się przez wspólną radę; prowadź wojnę tylko rozważnymi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radzie zostają ustalone plany, a swą wojnę prowadź pod umiejętnym kierownictwem.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2024-04-27T07:39:47Z</dcterms:modified>
</cp:coreProperties>
</file>