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kto go drażni, grzeszy przeciw własnej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(1) naraża się na niebezpieczeństwo; (2) naraża swoje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2024-04-27T12:02:49Z</dcterms:modified>
</cp:coreProperties>
</file>