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odsiewa bezbożnych i zwraca przeciwko nim koło.*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Mądry król jest przesiewaczem bezbożnych i rzuca ich na koło G. Może chodzić o koła wykorzystywane przy młóceniu (&lt;x&gt;240 20:26&lt;/x&gt;L.), co w świetle &lt;x&gt;290 28:27-28&lt;/x&gt; mogłoby przemawiać nie za torturami, lecz za paralelizmem: Mądry król przesiewa bezbożnych, / niczym kołami maszyn oddziela ich jak plewy od ziarna.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2024-04-27T09:45:00Z</dcterms:modified>
</cp:coreProperties>
</file>