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ludzi (i) każdy głosi swą wspaniałomyślność,* lecz kto znajdzie człowieka wiernego?**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łaskawość, </w:t>
      </w:r>
      <w:r>
        <w:rPr>
          <w:rtl/>
        </w:rPr>
        <w:t>חֶסֶד</w:t>
      </w:r>
      <w:r>
        <w:rPr>
          <w:rtl w:val="0"/>
        </w:rPr>
        <w:t xml:space="preserve"> (chesed), lub: dobroć, przychylność, litościwość.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niezawodnego, pewnego, godnego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2024-04-27T07:52:43Z</dcterms:modified>
</cp:coreProperties>
</file>