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 i języka, strzeże własnej duszy od udręk.*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 i języka, strzeże własnej duszy od udręk.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 i języka, strzeże swojej duszy przed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swoich i języka swego, strzeże od ucisków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swoich i języka swego, strzeże od ucisków dusze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Strzegąc swych ust i języka, strzeże się duszy przed 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swoich ust i swojego języka, uchroni swoją duszę od niejednego niebezpieczeństwa.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panuje nad ustami i językiem, ten zachowa od nieszczęść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czuwa nad swoimi ustami i językiem, ten strzeże swojego życia przed udrękami.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swoich i swego języka, ten strzeże swego życia przed zgryzotami.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свої уста і язик, оберігає свою душу від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oraz swojego języka – ochrania od utrapień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swych ust i swego języka, ten strzeże swej duszy od udręk.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10:19&lt;/x&gt;; &lt;x&gt;240 13:3&lt;/x&gt;; &lt;x&gt;240 18:21&lt;/x&gt;; &lt;x&gt;660 3:1-12&lt;/x&gt;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2024-05-05T14:52:25Z</dcterms:modified>
</cp:coreProperties>
</file>