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przestawaj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z nimi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 ludzi złych, ani żądaj przebywać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naszladuj ludzi złych ani żądaj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zazdrościj złym ludziom i 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przebywać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szukaj ich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ревнуй поганих мужів, ані не жадай бути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niecnym ludziom i nie pragnij z nimi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ludziom złym i nie pragnij się z nimi zadawać.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2024-04-30T10:31:56Z</dcterms:modified>
</cp:coreProperties>
</file>