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z powodu złoczyńców ani nie zazdrość niegodziwym;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dla złośników, ani się udawaj za niepobożnymi;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ze złymi ani zajźrzy niezbożnym;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źle czyniący cię nie oburzają, występnym ludziom nie zazdrość,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 i nie unoś się z powodu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złość się na złoczyńców, nie zazdrość niegodziwym,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z powodu złoczyńców i nie unoś się wobec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na bezecnych ludzi i nie zapalaj się zazdrością przeciwko bezbożnym!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тими, що чинять зло, ані не ревнуй грішним.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złoczyńców, nie zazdrość niegodziwcom.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na złoczyńców. Nie zazdrość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2024-04-30T10:43:24Z</dcterms:modified>
</cp:coreProperties>
</file>