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(z ich strony) może nagle spaść nieszczęście – kto wie, jaka klęska może przyjść od nich obu?*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nich obu, tj. od króla lub od lekkoduchów. W G po w. 22 pojawia się pięć wersetów nie zaświadczonych w tekście hbr., a następnie &lt;x&gt;240 30:1-14&lt;/x&gt;. Po nich następuje 24:23-34, ale nie jest to tłum. znanego nam tekstu hbr.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2024-04-30T09:46:36Z</dcterms:modified>
</cp:coreProperties>
</file>