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pole pokryły pokrzywy, kamienie ogrodzenia – w rozsypce.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2024-04-30T16:58:34Z</dcterms:modified>
</cp:coreProperties>
</file>