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5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pospać, trochę podrzemać, trochę założyć ręce, aby się położyć,*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pospać, trochę podrzemać, trochę założyć ręce i odpocząć,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snu, trochę drzemania, trochę założenia rąk, by odpocząć;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się prześpisz, trochę podrzemiesz, trochę złożysz ręce, abyś odpoczywał;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Mało, rzekę, pośpisz, mało podrzymiesz, trochę ręce złożysz ku odpoczywaniu,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[jeszcze] trochę snu i trochę drzemki, trochę założenia rąk, aby spocząć,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się prześpisz, trochę podrzemiesz, trochę założysz ręce, aby odpocząć,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snu, trochę drzemki, trochę odpoczynku z założonymi rękami,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chwilę pośpisz, jeszcze chwilę się zdrzemniesz, jeszcze chwilę rozluźnisz ręce, aby wypoczęły,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pospać trochę, trochę podrzemać, trochę ręce założyć, by sobie odpocząć,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Трохи дрімаю трохи сплю, а трохи складаю руки на грудях.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jeszcze cokolwiek pospać, cokolwiek podrzemać, cokolwiek do wypoczynku złożyć ręce;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snu, trochę drzemania, trochę złożenia rąk, by się położyć,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6:9-11&lt;/x&gt;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2024-04-30T14:03:33Z</dcterms:modified>
</cp:coreProperties>
</file>