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człowiek z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2024-04-30T12:59:40Z</dcterms:modified>
</cp:coreProperties>
</file>