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7"/>
        <w:gridCol w:w="2193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zamysł to grzech, a szyderca jest ohydą u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2024-04-30T13:58:19Z</dcterms:modified>
</cp:coreProperties>
</file>