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5"/>
        <w:gridCol w:w="6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mój synu, i ciesz moje serce,* a będę mógł dać odpowiedź** temu, kto mi ubliża.***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2:19-20&lt;/x&gt;; &lt;x&gt;590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odpowiedzieć słowem.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ubliża mu jako marnemu nauczycielowi. Mądrość ucznia może temu zaprzeczyć.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2024-04-30T10:42:58Z</dcterms:modified>
</cp:coreProperties>
</file>