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1"/>
        <w:gridCol w:w="1543"/>
        <w:gridCol w:w="6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Przezorny widzi niebezpieczeństwo* i ukrywa się; prości idą przed siebie – i ponoszą szkodę.**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niebezpieczeństwo, </w:t>
      </w:r>
      <w:r>
        <w:rPr>
          <w:rtl/>
        </w:rPr>
        <w:t>רָעָה</w:t>
      </w:r>
      <w:r>
        <w:rPr>
          <w:rtl w:val="0"/>
        </w:rPr>
        <w:t xml:space="preserve"> (ra‘a h), słowo o bardzo szerokim znaczeniu, w zależności od kontekstu, np. zło, grzech, niepowodzenie, nieszczęście.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14:15&lt;/x&gt;; &lt;x&gt;240 22:3&lt;/x&gt;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2024-04-30T17:27:18Z</dcterms:modified>
</cp:coreProperties>
</file>