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swego bliźniego gromkim głosem wcześnie rano, temu uznaje się to za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2024-04-30T12:04:38Z</dcterms:modified>
</cp:coreProperties>
</file>