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twarz jawi twarzy, tak serce – człowieka człowiekowi.*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27:19&lt;/x&gt; wg G: Jak niepodobne twarze twarzom, tak niepodobne serca ludzkie, ὥσπερ οὐχ ὅμοια πρόσωπα προσώποις οὕτως οὐδὲ αἱ καρδίαι τῶν ἀνθρώπων.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2024-04-30T15:27:24Z</dcterms:modified>
</cp:coreProperties>
</file>