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 i piec dla złota, a człowiek według swojej sławy.*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וְאִיׁש לְפִי מַהֲלָלֹו</w:t>
      </w:r>
      <w:r>
        <w:rPr>
          <w:rtl w:val="0"/>
        </w:rPr>
        <w:t xml:space="preserve"> (we’isz lefi mahalalo): (1) Tygiel wytapia srebro, piec złoto, a człowieka jego sława; (2) Srebro w tyglu, złoto w piecu,/ a człowiek przez swą sławę. G dodaje: Serce nieprawego szuka zła,/ a serce prawego szuka poznania.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2024-04-30T16:37:09Z</dcterms:modified>
</cp:coreProperties>
</file>