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 tłuczkiem, razem z ziarnem,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zmiażdżył głupca w moździerzu tłuczkiem razem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i w stępie między krupami stąporem stłukł, nie odejdzie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stłukł głupiego w stępie jako krupy, bijąc z wierzchu stąporem: nie będzie odjęte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stłuczesz głupiego w moździerzu tłuczkiem razem z ziarnami,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starł w moździerzu tłuczkiem razem z krupami,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tłukł głupca tłuczkiem w moździerzu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zmiażdżył w moździerzu jak ziarno, nie przestanie być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pobił głupca tłuczkiem, nie odstąpi od niego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бичуватимеш безумного засоромлюючи посеред збору, не забереш його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wśród ziarna i głupca utłukł w moździerzu – to jednak jego głupota od niego się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utarł tłuczkiem w moździerzu pośród tłuczonego ziarna, jego głupota od niego nie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2024-04-30T17:42:31Z</dcterms:modified>
</cp:coreProperties>
</file>