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starł głupca w moździerzu* tłuczkiem, razem z krupami, głupota go nie opuści.**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moździerzu : brak w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chłoszczesz nierozumnego, zawstydzając go przed Sanhedrynem, na pewno nie usuniesz jego głupoty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2024-04-30T10:43:55Z</dcterms:modified>
</cp:coreProperties>
</file>