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kieruj swe serce na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2024-04-30T13:41:05Z</dcterms:modified>
</cp:coreProperties>
</file>