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a gniew bywa jak powódź, lecz kto ostoi się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jest gniew i straszliwa zapalczywość, lecz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Okrutnyć jest gniew, i nagła popędliwość; ale przed zazdrością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nie ma miłosierdzia ani nagła zapalczywość, a popędliwość wzruszonego ducha kto będzie mógł zstrzymać?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Surowy jest gniew i sroga złość, a kto zdoła zazdrość przetrzymać?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niepohamowany jest gniew; lecz kto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Wściekłość jest okrutna, gniew gwałtowny, a któż się oprze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straszliwy jest gniew, a kto może ocaleć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gwałtowny jest gniew, ale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немилосерний і розлюченість остра, але ревнощі нічого не зносять.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poryw gniewu – ale kto się ostoi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okrucieństwo złości, także powódź gniewu, lecz któż się ostoi wobec zazdrości?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2024-04-30T13:45:45Z</dcterms:modified>
</cp:coreProperties>
</file>