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4"/>
        <w:gridCol w:w="3556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nagana niż skrywana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przymówka jawna, niżeli miłość skryta.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karanie niż miłość tajemna.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aniżeli miłość utajona.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nagana, niż nieszczera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otwarta nagana niż skryta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jawne upomnienie niż ukrywana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życzliwość tajona.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Кращі є відкриті оскарження ніж скрита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jawna przygana, niż zatajona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jawna nagana niż skrywana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2024-04-30T09:28:44Z</dcterms:modified>
</cp:coreProperties>
</file>