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9"/>
        <w:gridCol w:w="1987"/>
        <w:gridCol w:w="241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jawna nagana niż skrywana miłość.*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2024-04-30T15:37:55Z</dcterms:modified>
</cp:coreProperties>
</file>