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7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Ptaka, który uszedł* z gniazda, przypomina człowiek, który uszedł z ojczyzny.**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wygnany z ojczyzny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jak ptak, który uciekł z gniazda.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ptak odlatuje od swego gniazda, tak człowiek odchodzi od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ptak odlatuje od gniazda swojego: tak człowiek odchodzi od 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ptak przenosząc się z gniazda swego, tak człowiek, który opuszcza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ptak, co z gniazda ucieka, tak człowiek zbiegły z 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ptak, który daleko odleciał od gniazda, tak człowiek, który się tuła z dala od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opuścił miejsce przebywania, jest jak ptak, który opuścił swoje gniazdo.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ptak opuszczający swe gniazdo, tak człowiek porzucający swój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ptak latający z dala od swego gniazda jest człowiek porzucający rodzinne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коли птах злетить з власного гнізда, так чоловік піддає себе рабству коли відчужується від власних місць.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ptak, który odleciał od swojego gniazda – tak człowiek, który musiał odejść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ptak uciekający ze swego gniazda – taki jest człowiek, który ucieka ze swego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uszedł, </w:t>
      </w:r>
      <w:r>
        <w:rPr>
          <w:rtl/>
        </w:rPr>
        <w:t>נֹודֶדֶת</w:t>
      </w:r>
      <w:r>
        <w:rPr>
          <w:rtl w:val="0"/>
        </w:rPr>
        <w:t xml:space="preserve"> (nodedet): lub: uciekł, odleciał, błądzi, wędruje.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ojczyzny, </w:t>
      </w:r>
      <w:r>
        <w:rPr>
          <w:rtl/>
        </w:rPr>
        <w:t>מִּמְקֹומֹו</w:t>
      </w:r>
      <w:r>
        <w:rPr>
          <w:rtl w:val="0"/>
        </w:rPr>
        <w:t xml:space="preserve"> , tj. ze swojego miejsca; wg G: Ptak, który zleciał z własnego gniazda,/ jest jak człowiek wzięty w niewolę, uprowadzony z własnej ojczyzny.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2024-04-30T20:03:54Z</dcterms:modified>
</cp:coreProperties>
</file>