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rozciąga sieć na jego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2024-05-06T20:38:22Z</dcterms:modified>
</cp:coreProperties>
</file>