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9"/>
        <w:gridCol w:w="196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Jego poznaniu rozwarły się otchłanie, a obłoki kropią rosą.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2024-05-08T00:28:14Z</dcterms:modified>
</cp:coreProperties>
</file>