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 swemu bliźniemu, gdy mieszka on u ciebie bezpiecznie!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2024-05-07T10:04:37Z</dcterms:modified>
</cp:coreProperties>
</file>