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 Mowa. Wyznanie tego człowieka: Trudziłem się, Boże; trudziłem się, Boże —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proroctwo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Agóra, syna Jakiego, i zebranie mów tegoż męża do Ityjela, do Ityjela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Zwracającego. Widzenie, które powiadał mąż, z którym Bóg jest i który, Bogiem z nim mieszkającym umocniony,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Mowa tego męża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Massy. Mąż ten mówi: Mozoliłem się nad sprawą Bożą, mozoliłem się nad sprawą Bożą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Massy, mowa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z Massa. Oto wyrocznia tego człowieka: „Trudziłem się, Boże, trudziłem się, Boże, i zwyciężyłem.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Zapowiedź tego męża, (który namęczył się, [by poznać] Boga), (namęczył się, [by poznać] Boga i zwyciężył):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моїх слів і, сприйнявши їх, покайся. Так говорить чоловік тим, що вірять Богові, і перестаю.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Jaki, z Masy; oświadczenie mowy tego męża do Ityela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– ważkie orędzie. Wypowiedź krzepkiego męża do Itiela, do Itiela i Uchala.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2024-04-27T15:12:18Z</dcterms:modified>
</cp:coreProperties>
</file>