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8"/>
        <w:gridCol w:w="1903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rzeczy są dla mnie niezrozumiałe, cztery, których nie pojmuję.*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18:14&lt;/x&gt;; &lt;x&gt;70 13:18&lt;/x&gt;; &lt;x&gt;230 139:6&lt;/x&gt;; &lt;x&gt;290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2024-04-27T20:56:21Z</dcterms:modified>
</cp:coreProperties>
</file>