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szlak orła na niebie, ścieżka węża na skale, kurs okrętu w sercu morza oraz droga mężczyzny do kobiety.*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droga mężczyzny z kobietą, ּ</w:t>
      </w:r>
      <w:r>
        <w:rPr>
          <w:rtl/>
        </w:rPr>
        <w:t>בעַלְמָה וְדֶרְֶךּגֶבֶר</w:t>
      </w:r>
      <w:r>
        <w:rPr>
          <w:rtl w:val="0"/>
        </w:rPr>
        <w:t xml:space="preserve"> ; wg G: drogi mężczyzny w młodości, ὁδοὺς ἀνδρὸς ἐν νεότητι.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2024-04-27T15:22:04Z</dcterms:modified>
</cp:coreProperties>
</file>