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ludzi, 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jestem najgłupszym z ludzi i nie mam ludzkiego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Zaistem jest głupszy nad innych, a rozumu człowieczego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nagłupszy między mężami i mądrości człowieczej nie masz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najgłupszy z ludzi, nie mam ludzkiego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jestem najgłupszy z ludzi i nie mam ludzkiego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doprawdy najgłupszy z ludzi, i nie pojmuję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głupszy od innych ludzi i nie jestem pojętny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(Ponieważ) byłem zbyt głupim mężem i nie posiadałem właściwego ludziom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найнерозумніший з усіх людей, і в мені немає розумності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 jestem bardziej niedoświadczony, niż którykolwiek mąż i nie posiadam nawet rozumu pospolitego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bardziej nierozumny niż ktokolwiek inny i nie posiadam człowieczego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2024-04-27T22:53:49Z</dcterms:modified>
</cp:coreProperties>
</file>