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królem,* głupca, gdy syci się chlebem,**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głupca, któremu się wiedzie.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19:10&lt;/x&gt;; &lt;x&gt;240 28:19&lt;/x&gt;; &lt;x&gt;240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2024-04-27T14:10:18Z</dcterms:modified>
</cp:coreProperties>
</file>