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(powszechnie) nielubianej,* gdy wychodzi za mąż, i służącej, gdy wydziedzicza panią.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znienawidzonej, odrzuconej.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2024-04-28T12:58:44Z</dcterms:modified>
</cp:coreProperties>
</file>