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(stworzenia) na ziemi, małe, a jednak mądrzejsze od najbardziej mądrych: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2024-04-28T06:18:20Z</dcterms:modified>
</cp:coreProperties>
</file>