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stworzonka niemocne, a jednak gromadzą chleb w lecie;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a jednak w lecie przygotowują pokarm;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huf słaby, które sobie jednak w lecie gotują pokarm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który gotuje we żniwa żywność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mrówczy, chociaż bez siły, a w lecie nazbiera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ludek słaby, a jednak w lecie zbierają swój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bez siły, a latem przygotowują sobie pożywienie;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- społeczność słabych istot, lecz w lecie nazbierają żywności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społeczność istot słabych, która przecież w lecie gromadzi żywność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Мурашки, в яких немає сили і літом приготовляють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– lud bezsilny, co latem przygotowuje swoją żywność;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nie są ludem silnym, a jednak latem przygotowują swój pokarm;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2024-04-28T00:20:42Z</dcterms:modified>
</cp:coreProperties>
</file>