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wprawdzie nieliczne, a domki budują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lud słaby, a jednak budują swój dom w 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twór słaby, którzy jednak budują w skale dom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zajączek, gmin nieduży, który czyni sobie w skałach łożysko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wprawdzie niemocny, ale w skale mieszkania zakłada;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ludek bez siły, a w skale buduje swoje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bez mocy, a w skale budują 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- gromady słabych stworzeń, a zakładają swe legowiska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góraliki, choć pozbawione mocy, przecież w skałach tworzą sobie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зайці нарід не сильний, які зробили собі в скелях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– lud słaby, a jednak w skale urządza swoje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nie są ludem potężnym, a jednak na skale zakładają swój dom;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2024-04-28T07:43:32Z</dcterms:modified>
</cp:coreProperties>
</file>