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2032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Szarańcza, (lud) bez króla, a jednak cała wyrusza w szeregu.*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1:4&lt;/x&gt;; &lt;x&gt;360 2:7-8&lt;/x&gt;; &lt;x&gt;370 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2024-04-28T15:46:36Z</dcterms:modified>
</cp:coreProperties>
</file>