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przepasany w biodrach,* kozioł oraz król z oddziałem zbrojnych.**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rycerz w pełnej zbroi, kozioł oraz król z oddziałem swoich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Chart i kozioł, i król, przeciw któremu nikt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na biodrach przepasany, i kozieł, i król, przeciw któremu żaden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 mający biodra podkasane i baran, a i króla nie masz, który 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 myśliwski lub kozioł i król, którego lud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Kogut, co dumnie kroczy, kozioł i król, który jak Bóg występuje wśród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 myśliwski, kozioł i król na czele swoich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 - bo ma mocne mięśnie, podobnie i kozioł; w końcu król - z nim nikt nie może się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kogut, (gdy się pyszni), i kozioł oraz król, (gdy staje pośród swego 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півень, що сміливо ходить серед курей, і козел, що провадить стадо, і цар, що публично говорить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 opasany w biodrach; kozioł, i król, któremu nikt się nie oprze.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chart lub kozioł oraz król oddziału żołnierzy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Tg przyjmuje się, że chodzi o koguta. Inne propozycje: koń bojowy, zebra, kruk, szpak. Wg G: i kogut, przechadzający się wśród kur, odważny, i kozioł, władca w stadzie kóz, i król przemawiający pośród ludu καὶ ἀλέκτωρ ἐμπεριπατῶν θηλείαις εὔψυχος καὶ τράγος ἡγούμενος αἰπολίου καὶ βασιλεὺς δημηγορῶν ἐν ἔθνει.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 z oddziałem zbrojnych, </w:t>
      </w:r>
      <w:r>
        <w:rPr>
          <w:rtl/>
        </w:rPr>
        <w:t>אַלְקּום עִּמֹו מֶלְֶך</w:t>
      </w:r>
      <w:r>
        <w:rPr>
          <w:rtl w:val="0"/>
        </w:rPr>
        <w:t xml:space="preserve"> , lub: (1) król, wobec którego nikt się nie podniesie; (2) król, sędzia stojący ponad swoim ludem; (3) król, Bóg powstaje z nim; (4) wg G: król przemawiający pośród ludu, βασιλεὺς δημηγορῶν ἐν ἔθνει.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2024-04-28T15:21:06Z</dcterms:modified>
</cp:coreProperties>
</file>