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wypowiedź Boga* jest sprawdzona.** *** On tarczą**** dla tych, którzy uciekają się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wypowiedź Boga jest sprawdzona.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tarczą dla tych,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słowo Boga jest czyste;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tarczą dla tych,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mowa Boża jest czysta; on jest tarczą tym, którzy ufają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mowa Boża ognista, tarcza jest mającym nadzieję w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Boże wypróbowane, tarczą jest dla tych, co się doń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Pana jest prawdziwe. On jest tarczą dla tych,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Boga jest sprawdzone, On jest tarczą dla tych, którzy uciekają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Boga jest pewne. On jest tarczą tych, którzy u Niego szukają opieki.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Boga jest wypróbowane, On jest tarczą dla tych, którzy w Nim szukają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божі слова розпалені, а Він охороняє тих, що Його почитають.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Boga jest przeczyste; On jest tarczą dla tych, którzy się chronią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wypowiedź Boga odznacza się czystością. On jest tarczą dla tych, którzy się u niego chronią.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Boga, </w:t>
      </w:r>
      <w:r>
        <w:rPr>
          <w:rtl/>
        </w:rPr>
        <w:t>אֱלֹוּהַ</w:t>
      </w:r>
      <w:r>
        <w:rPr>
          <w:rtl w:val="0"/>
        </w:rPr>
        <w:t xml:space="preserve"> (’eloah) pojawia się w Jb. W Prz tylko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sprawdzona, </w:t>
      </w:r>
      <w:r>
        <w:rPr>
          <w:rtl/>
        </w:rPr>
        <w:t>צְרּופָה</w:t>
      </w:r>
      <w:r>
        <w:rPr>
          <w:rtl w:val="0"/>
        </w:rPr>
        <w:t xml:space="preserve"> (tserufa h), lub: przetestowana, prawdziwa; wg G: wytopione, sprawdzone w ogniu, πεπυρωμένοι.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22:31&lt;/x&gt;; &lt;x&gt;230 18:31&lt;/x&gt;; &lt;x&gt;230 19:8-10&lt;/x&gt;; &lt;x&gt;230 119:140&lt;/x&gt;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2:7&lt;/x&gt;; &lt;x&gt;240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2024-04-27T15:06:26Z</dcterms:modified>
</cp:coreProperties>
</file>