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i słowo kłamliwe – oddal ode mnie, nie dawaj mi ubóstwa ani bogactwa, karm mnie moją porcją chleba,*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chlebem w porcji dla mnie przewidzianej, tj. powszednim chlebem.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47:22&lt;/x&gt;; &lt;x&gt;20 5:14&lt;/x&gt;; &lt;x&gt;240 31:15&lt;/x&gt;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2024-04-27T18:11:01Z</dcterms:modified>
</cp:coreProperties>
</file>