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mu (ona) dobro, nie zło,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Darzyć go będzie dobrem przez wszystkie dni swego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będzie wyświadczać, a nie zło,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czyni ,a nie źle,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mu dobrym, a nie złym po wszytkie dni żywota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nie czyni mu źle, ale dobrze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wyświadcza mu dobro, a nie zło, po wszystkie dni swojego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Wyświadcza mu dobro, a nie zło,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przez wszystkie dni swego życia wyświadcza mu nie zło, lecz dobro.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mu świadczy - nie zło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провадить життя до всього доброго 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mu świadczy – a nie źle,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mu dobrem, a nie złem,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2024-04-29T19:48:31Z</dcterms:modified>
</cp:coreProperties>
</file>